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o znak z nieba by pokazać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i saduceusze, i wystawiając Go na próbę,* prosili, aby im pokazał znak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faryzeusze i saduceusze próbując zapytali go, znak z nieba (by) pokazał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(o) znak z nieba (by) pokazać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19:3&lt;/x&gt;; &lt;x&gt;470 22:18&lt;/x&gt;; &lt;x&gt;490 11:16&lt;/x&gt;;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2024-05-07T03:23:18Z</dcterms:modified>
</cp:coreProperties>
</file>