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8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podszedłszy powiedział do Niego Nauczycielu dobry co dobrego miałbym uczynić aby miałbym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podszedł do Niego jeden i zapytał: Nauczycielu, co dobrego mam czynić,* aby posiąść życie wieczne?**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jeden podszedłszy (do) niego powiedział: Nauczycielu, co dobrego mam uczynić, (abym) miał życie wieczne?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podszedłszy powiedział (do) Niego Nauczycielu dobry co dobrego miałbym uczynić aby miałbym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10:25-28&lt;/x&gt;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19:29&lt;/x&gt;; &lt;x&gt;470 25:46&lt;/x&gt;; 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2024-05-01T01:23:59Z</dcterms:modified>
</cp:coreProperties>
</file>