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0"/>
        <w:gridCol w:w="306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podążyły za Nim tłumy wielkie i uleczył ich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też za Nim liczne tłumy – i uzdrowił ich tam.*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zaczęły towarzyszyć mu tłumy liczne, uzdrowił ich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podążyły za Nim tłumy wielkie i uleczył ich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za Nim rzesze ludzi, a On darzył ich tam uzdrowieniem.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poszły za nim wielkie tłumy, a on ich tam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nim wielki lud, i uzdrawiał je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za nim wielkie rzesze, i uzdrowił je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za Nim wielkie tłumy, i tam je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szło za nim mnóstwo ludu, a On ich tam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Podążały za Nim liczne tłumy, tam je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Podążała za Nim wielka rLzesza ludzi, a On tam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Towarzyszyły Mu wielkie tłumy. Uzdrawiał ich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szło za nim dużo ludzi, a on ich leczył.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za Nim wielkie tłumy i tam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Ним пішли великі юрби, і Він оздоровив їх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wdrożyły się jemu dręczące tłumy wieloliczne, i wypielęgnował ich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poszły za nim wielkie tłumy, i tam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za Nim wielkie tłumy, i tam je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Podążały też za nim wielkie tłumy i tam je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Podążały za Nim tłumy, a On uzdrawiał chorych.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2024-05-01T11:22:59Z</dcterms:modified>
</cp:coreProperties>
</file>