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chcesz być doskonały,* odejdź, sprzedaj, co posiadasz,** i daj ubogim, a będziesz miał skarb w niebiosach,*** i przyjdź – chodź za Mną.****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chcesz doskonały być, odejdź, sprzedaj twój dobytek i daj biednym, i będziesz miał skarb w niebiosach,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Jeśli chcesz być doskonały, idź, sprzedaj, co masz, i rozdaj ubogim, aby mieć skarb w niebie, a potem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chcesz być doskonały, idź, sprzedaj, co posiadasz,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chcesz być doskonałym, idź, sprzedaj majętności twoje, i rozdaj ubogim, a będziesz miał skarb w niebie, a przyszedłszy, naśladuj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Jeśli chcesz być doskonałym, idź, przedaj, co masz, i daj ubogim, a będziesz miał skarb w niebie, a przydź,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chcesz być doskonały, idź, sprzedaj, co posiadasz, i daj ubogim, a będziesz miał skarb w niebie. Potem przyjdź i 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chcesz być doskonały, idź, sprzedaj, co posiadasz, i rozdaj ubogim, a będziesz miał skarb w niebie, potem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chcesz być doskonały, idź, sprzedaj swój dobytek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„Jeśli chcesz być doskonały, idź, sprzedaj swój majątek i rozdaj ubogim, a będziesz miał skarb w niebie. Potem wróć i 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chcesz być doskonały, idź, sprzedaj swoje dobra i daj ubogim, a będziesz miał skarb w niebie. Potem przyjdź i chodź za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chcesz doskonałym być, idź, przedaj swe majętności, a daj ubogim; a będziesz miał skarb w niebie; a przydź,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być doskonałym - rzekł mu Jezus - idź, sprzedaj, co posiadasz,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хочеш бути досконалим, піди та продай своє майно, роздай бідним, і матимеш скарб на небі; а тоді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Iesus: Jeżeli chcesz w pełni dokonany być, prowadź się pod moim zwierzchnictwem, sprzedaj swoje środki poczynania spod i daj żebrzącym i będziesz miał skarbiec w niewiadomych niebiosach, i tu dotąd wdrażaj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Jeśli chcesz być doskonałym, idź, sprzedaj twoje majętności oraz daj tym, którzy żebrzą, a będziesz miał skarb w Niebie, i chodząc, 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"Jeśli naprawdę zależy ci na osiągnięciu tego celu, idź i sprzedaj, co posiadasz, rozdaj ubogim, a będziesz miał bogactwa w niebie. Potem przyjdź i chodź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”Jeśli chcesz być doskonały, idź, sprzedaj swoje mienie i daj biednym. a będziesz miał skarb w niebie. i chodź, 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chcesz być doskonały—rzekł Jezus—idź, sprzedaj swój majątek, a pieniądze rozdaj biednym. To zapewni ci skarb w niebie. Potem wróć i 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12:33&lt;/x&gt;; &lt;x&gt;510 2:45&lt;/x&gt;; &lt;x&gt;510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2024-05-01T09:08:15Z</dcterms:modified>
</cp:coreProperties>
</file>