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3"/>
        <w:gridCol w:w="59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przypatrzywszy się zaś Jezus powiedział im u ludzi to niemożliwe jest u zaś Boga wszystkie możliwe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wpatrzył się w nich i powiedział: U ludzi to jest niemożliwe – u Boga wszystko jest możliwe.*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Przyjrzawszy się zaś Jezus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 ludzi to niemożliwe jest, u zaś Boga wszystko możliwe.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przypatrzywszy się zaś Jezus powiedział im u ludzi to niemożliwe jest u zaś Boga wszystkie możliwe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spojrzał na nich i powiedział: Po ludzku rozumując, jest to niemożliwe, ale z Bogiem możliwe jest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spojrzawszy na nich, powiedział im: U ludzi to niemożliwe, lecz u Boga wszystko jest możliwe.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wejrzawszy na nie,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 ludzić to nie można; lecz u Boga wszystko jest możebne.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pojźrzawszy, rzekł im: U ludzi to niepodobno jest, ale u Boga wszytko jest podobno.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spojrzał na nich i rzekł: U ludzi to niemożliwe, lecz u Boga wszystko jest możliwe.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spojrzał na nich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 ludzi to rzecz niemożliwa, ale u Boga wszystko jest możliwe.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spojrzał na nich i powiedział: Dla ludzi jest to niemożliwe, dla Boga zaś wszystko jest możliwe.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przyjrzał się im uważnie i odpowiedział: „Dla ludzi to niemożliwe, ale dla Boga wszystko jest możliwe”.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spojrzał na nich i 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„Dla ludzi to niemożliwe, dla Boga natomiast wszystko możliwe”.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pojźrzawszy Jezus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 ludzi to niemożno jest; lecz u Boga wszytkie rzeczy możne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spojrzawszy (na nich) powiedział: - Ludzie nie mogą, ale Bóg może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Поглянувши на них, Ісус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Для людей це неможливе, а для Бога все можливе.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Wejrzawszy do wewnątrz zaś Iesus rzekł im: U-przy niewiadomych człowiekach to właśnie niemożne jest, u-przy zaś niewiadomym bogu wszystkie sprawy możne.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spojrzał i im powiedział: U ludzi to jest niemożliwe, lecz z Boga wszystko jest możliwe.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spojrzał na nich i powiedział: "Z ludzkiego punktu widzenia to niemożliwe, ale u Boga wszystko jest możliwe".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Patrząc im w twarz, Jezus rzekł do nich: ”U ludzi jest to niemożliwe, ale u Boga wszystko jest możliwe”.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spojrzał na nich i rzekł: —To przekracza ludzkie możliwości, ale dla Boga wszystko jest możliwe.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18:14&lt;/x&gt;; &lt;x&gt;220 42:2&lt;/x&gt;; &lt;x&gt;300 32:17&lt;/x&gt;; &lt;x&gt;480 14:36&lt;/x&gt;; &lt;x&gt;490 1:37&lt;/x&gt;; &lt;x&gt;520 4:21&lt;/x&gt;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2024-04-30T21:33:57Z</dcterms:modified>
</cp:coreProperties>
</file>