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Mojżesz pozwolił wam rozwodzić się z żonami ze względu na upór waszych serc, jednak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Z powodu zatwardziałości waszego serca Mojżesz pozwolił wam oddalić wasze żony,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dla zatwardzenia serca waszego dopuścił wam, opuścić żony wasze, lecz z 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Iż Mojżesz dla twardości serca waszego dopuścił wam opuszczać żony wasze,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Przez wzgląd na zatwardziałość serc waszych pozwolił wam Mojżesz oddalać wasze żony, lecz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pozwolił wam odprawiać swoje żony ze względu na zatwardziałość serc waszych,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Mojżesz pozwolił wam na rozwód z powodu zatwardziałości waszych serc. Na początku jednak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„Mojżesz pozwolił wam rozwodzić się, dlatego że macie zatwardziałe serca.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pozwolił wam Mojżesz oddalać wasze żony, lecz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Moyzesz prze zatwardziałość serca waszego pozwolił wam opuścić żony wasze; lecz od początku nie było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Mojżesz pozwolił wam rozwodzić się z powodu waszego zatwardziałego serca, ale na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через вашу жорстокість дозволив вам відпускати своїх жінок, але спочатку так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że: Moyses istotnie do tej wiadomej twardości serca waszej nawrócił w możliwość wam rozwiązawszy uwolnić żony wasze; od prapoczątku zaś nie 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wam pozwolił oddalić wasze żony ze względu na twardość waszego serca, lecz od początku tak nie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"Mosze pozwolił wam rozwodzić się z żonami, bo wasze serca tak stwardniały. Ale nie tak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”Mojżesz z powodu zatwardziałości waszego serca zrobił dla was ustępstwo w sprawie rozwodzenia się z żonami, ale od początku tak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pozwolił wam na rozwód tylko z powodu waszych zatwardziałych serc—odparł Jezus. —Ale nie taki był Boży zamiar.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2024-05-01T01:28:33Z</dcterms:modified>
</cp:coreProperties>
</file>