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który kolwiek oddaliłby żonę jego jeśli nie z powodu nierządu i poślubiłby inną cudzołoży i która jest oddaloną poślubiwszy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Ktokolwiek oddaliłby swoją żonę nie za nierząd* i pojął inną – cudzołoży.**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który oddaliłby żonę jego, nie z powodu rozpusty, i poślubiłby inną. cudzołoży*.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który- kolwiek oddaliłby żonę jego jeśli nie z powodu nierządu i poślubiłby inną cudzołoży i która jest oddaloną poślubiwszy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natomiast: Kto się rozwodzi z żoną, z innego powodu niż nierząd, i poślubia inną kobietę —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Kto oddala swoją żonę — z wyjątkiem przypadku nierządu — i żeni się z inną, cudzołoży, a kto żeni się z oddaloną,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powiadam wam: Iż ktobykolwiek opuścił żonę swoję, (oprócz dla wszeteczeństwa), a inszą by pojął, cudzołoży; a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kto by kolwiek opuścił żonę swoję, oprócz dla porubstwa, a inszą by pojął, cudzołoży, a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Kto oddala swoją żonę – chyba że w wypadku nierządu – a bierze inną, popełnia cudzołóstwo. I kto oddaloną bierze za żonę,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wam: Ktokolwiek by odprawił żonę swoją, z wyjątkiem przyczyny wszeteczeństwa, i poślubił inną, cudzołoży, a kto by odprawioną poślubił,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Kto oddaliłby swoją żonę z innego powodu niż nierząd i poślubił inną,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Oprócz przypadku nierządu, jeśli ktoś porzuca żonę i żeni się z inną, cudzołoży”.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 zatem: kto oddali swoją żonę — nie w przypadku cudzołożnego związku — i poślubi inną, ten dopuszcza się cudzołóstwa”.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mówię, że kto się rozwodzi i żeni z inną, ten łamie wierność małżeńską, chyba że przyczyną rozwodu jest rozwiązłe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każdy, kto rozwodzi się z żoną z wyjątkiem przypadku rozpusty, a żeni się z inną,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хто лиш відпустить свою жінку, за винятком причини розпусти, і одружується з іншою, чинить перелюб, [і хто ожениться з відпущеною, чинить перелюб].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wam, że który by rozwiązawszy uwolniłby żonę swoją nie zależnie na nierządzie i poślubiłby inną, cudzołoży.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powiadam wam, że ktokolwiek by oddalił swoją żonę, oprócz przyczyny cudzołóstwa, a pojąłby inną cudzołoży; i kto by oddaloną pojął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mówię wam, że kto rozwodzi się z żoną, wyjąwszy przyczynę niemoralnego prowadzenia się, i poślubia inną kobietę, popełnia cudzołóstwo!".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kto się rozwodzi ze swą żoną jeśli nie z powodu rozpusty poślubia inną, popełnia cudzołóstwo”.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Jeśli ktoś rozwodzi się żoną (z wyjątkiem przypadku rozwiązłości seksualnej) i poślubia inną kobietę, dopuszcza się grzechu niewierności małżeńskiej.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 nierząd, μὴ  ἐπὶ  πορνείᾳ, wg &lt;x&gt;470 5:32&lt;/x&gt; : za wyjątkiem sprawy nierządu, παρεκτὸς λόγου πορνείας; tzw. wyjątek Mateusza. Nierząd, πορνεία, </w:t>
      </w:r>
      <w:r>
        <w:rPr>
          <w:rtl/>
        </w:rPr>
        <w:t>זְנּות</w:t>
      </w:r>
      <w:r>
        <w:rPr>
          <w:rtl w:val="0"/>
        </w:rPr>
        <w:t xml:space="preserve"> (zenut), może odnosić się do stosunków pozacielesnych, tzn. wierności Bogu i ludziom w ramach przymierza (&lt;x&gt;40 14:33&lt;/x&gt;, 35; &lt;x&gt;140 36:13&lt;/x&gt;; &lt;x&gt;500 8:41&lt;/x&gt;); pod. w przyp. cudzołóstwa, μοιχεία, </w:t>
      </w:r>
      <w:r>
        <w:rPr>
          <w:rtl/>
        </w:rPr>
        <w:t>נִאֻפִים</w:t>
      </w:r>
      <w:r>
        <w:rPr>
          <w:rtl w:val="0"/>
        </w:rPr>
        <w:t xml:space="preserve"> , (&lt;x&gt;330 23:37&lt;/x&gt;; &lt;x&gt;470 5:28&lt;/x&gt;), por. &lt;x&gt;560 5:31-32&lt;/x&gt;; &lt;x&gt;470 19:5&lt;/x&gt; L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(…) cudzołoży, μὴ  ἐπὶ  πορνείᾳ  καὶ γαμήσῃ  ἄλλην  μοιχᾶται, </w:t>
      </w:r>
      <w:r>
        <w:rPr>
          <w:rtl/>
        </w:rPr>
        <w:t>א</w:t>
      </w:r>
      <w:r>
        <w:rPr>
          <w:rtl w:val="0"/>
        </w:rPr>
        <w:t xml:space="preserve"> (IV); w N (VI) brak: καὶ γαμήσῃ ἄλλην; w C (V) zamiast: μοιχᾶται, jest: ποιεῖ αὐτὴν μοιχευθῆναι (jak w &lt;x&gt;470 5:32&lt;/x&gt;); wg B (IV): παρεκτὸς λόγου πορνείας ποιεῖ αὐτὴν μοιχευθῆναι (jak w &lt;x&gt;470 5:32&lt;/x&gt;); wg D (V): παρεκτὸς λόγου πορνείας καὶ γαμήσῃ ἄλλην μοιχᾶται. Na końcu zdania dod.: a kto opuszczoną przez męża pojmuje, cudzołoży, καὶ ὁ ἀπολελυμένην ἀπὸ ἀνδρὸς γαμῶν μοιχεύει, B (IV), por. &lt;x&gt;490 16:18&lt;/x&gt;; a ktokolwiek pojmuje opuszczoną, cudzołoży, ωσαυτως και ο γαμων απολελυμενην μοιχαται, P 25 (IV); dod. brak: </w:t>
      </w:r>
      <w:r>
        <w:rPr>
          <w:rtl/>
        </w:rPr>
        <w:t>א</w:t>
      </w:r>
      <w:r>
        <w:rPr>
          <w:rtl w:val="0"/>
        </w:rPr>
        <w:t xml:space="preserve"> (IV), k w w sl; &lt;x&gt;470 19:9&lt;/x&gt;L.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5:32&lt;/x&gt;; &lt;x&gt;490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Wiele rękopisów dodaje jeszcze: "i odesłaną poślubiający cudzołoży" lub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2024-05-01T07:39:29Z</dcterms:modified>
</cp:coreProperties>
</file>