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Pana ukazał się we śnie Józefowi i polecił: Wstań, weź Dziecko oraz Jego matkę i uciekaj do Egiptu. Tam czekaj na dalsze polecenia. Herod bowiem będzie poszukiwał Dziecka,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Pana ukazał się we śnie Józefowi i powiedział: Wstań, weź dziecko oraz jego matkę i uciekaj do Egiptu, i zostań tam, aż ci powiem. Herod bowiem będzie szukał dziecka,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mówiąc: Wstawszy, weźmij to dzieciątko i matkę jego, a uciecz do Egiptu, a bądź tam, aż ci powiem; albowiem Herod będzie szukał dzieciątka,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odjachali, oto Anjoł Pański ukazał się we śnie Jozefowi, mówiąc: Wstań a weźmi dziecię i matkę jego, a uciecz do Egiptu i bądź tam, aż ci powiem. Abowiem będzie, że Herod szukać będzie dziecięcia,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oddalili, oto anioł Pański ukazał się Józefowi we śnie i rzekł: Wstań, weź Dziecię i Jego Matkę i uchodź do Egiptu; pozostań tam, aż ci powiem; bo Herod będzie szukał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i rzekł: Wstań, weź dziecię oraz matkę jego i uchodź do Egiptu, a bądź tam, dopóki ci nie powiem, albowiem Herod będzie poszukiwał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odjechali, anioł Pana ukazał się we śnie Józefowi i powiedział: Wstań, weź Dziecko oraz Jego matkę i uciekaj do Egiptu. Zostań tam, dopóki nie dam ci nowego polecenia, bo Herod czyha na to Dziecko,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Józefowi ukazał się we śnie anioł Pański i powiedział: „Wstań, zabierz Dziecko i Jego Matkę i uciekaj do Egiptu. Zostań tam, dopóki nie dam ci znać. Bo Herod będzie szukał Dziecka, żeby Je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odejściu anioł Pana ukazał się we śnie Józefowi i powiedział: „Wstań, weź Dziecko i Jego matkę i uciekaj do Egiptu. Bądź tam, aż ci powiem, bo Herod będzie szukał tego Dziecka, aby Je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mędrcy odjechali, ukazał się we śnie Józefowi Anioł Pana i powiedział: - Wstań, weź dziecko oraz jego matkę i uciekaj do Egiptu, bo Herod zamierza zabić to dziecko. Pozostań tam, dopóki nie dam ci 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Pański ukazuje się we śnie Józefowi i mówi: - Wstań, zabierz Dziecko i Jego matkę i uciekaj do Egiptu. Pozostaniesz tam, aż nie dam ci znać, bo Herod będzie szukał Dziecka, żeby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відійшли, то Господній ангел у сні з'явився Йосипові і сказав: Вставай, візьми Дитя і Його матір та втікай до Єгипту і будь там, доки я тобі не скажу, бо Ірод розшукуватиме Дитя, щоб знищити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cofnąwszych się zaś ich, zobacz do tamtego miejsca - oto niewiadomy anioł niewiadomego utwierdzającego pana objawia się w dół w marzenie senne Iosefowi powiadając(y): Wzbudzony zabierz z sobą dziecko i matkę jego i uciekaj do Egiptu i bądź tam aż by rzekłbym ci; ma planowo bowiem Herodes szukać dziecko od tego które skłania przez zatracenie odłączyć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odeszli, oto anioł Pana ukazuje się we śnie Józefowi, mówiąc: Wstań, weź dzieciątko, jego matkę oraz uciekaj do Egiptu, i bądź tam aż ci powiem; bowiem Herod będzie szukał dzieciątka, 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odjechali, anioł Adonai ukazał się Josefowi we śnie i rzekł: "Wstań, weź Dziecię i matkę Jego i uciekaj do Egiptu, i zostań tam, aż nakażę ci wracać. Herod bowiem będzie szukał Dziecięcia, aby Je zabić".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odeszli, oto anioł Pana ukazał się we śnie Józefowi, mówiąc: ”Wstań, weź dziecię oraz jego matkę i uciekaj do Egiptu, i tam pozostań, aż ci dam znać; Herod bowiem właśnie ma poszukiwać dziecięcia, aby je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oddalili się, również Józefowi we śnie ukazał się anioł Pana: —Wstawaj, Józefie!—powiedział. —Weź Dziecko oraz Jego matkę i uciekaj do Egiptu. Czekaj tam, aż dam ci znać. Herod bowiem szuka Jezusa i chce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2024-04-27T21:40:13Z</dcterms:modified>
</cp:coreProperties>
</file>