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zapowiedział Pan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wypełniło, co powiedział Pan przez proroka: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wypełniło, co powiedziano od Pana przez proroka, mówiącego: Z Egiptum wezwał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spełniło, co powiedziano jest od Pana przez proroka mówiącego: Z Egiptu wezwałem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pozostał aż do śmierci Heroda. Tak miało się spełnić słowo, które Pan powiedział przez Proroka: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spełniło, co powiedział Pan przez proroka, mówiącego: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To wszystko się stało, aby spełniły się słowa Pana wypowiedziane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Tak spełniło się słowo PANA napisane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aż do śmierci Heroda. Tak spełniło się słowo Pana wypowiedziane przez proroka: „Z Egiptu wezwałem swojego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to, co zapowiedział Pan przez proroka: Z Egiptu wezwałem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Pan powiedział przez proroka: ʼZ Egiptu wezwałem mojego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там, поки не помер Ірод, аби збулося сказане від Господа пророком, що каже: З Єгипту покликав 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dokonania życia Herodesa, aby zostałoby uczynione pełnym to spłynięte pod przewodnictwem niewiadomego utwierdzającego pana przez-z proroka obecnie powiadającego: Z Egiptu wezwałem wiadomego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aż do śmierci Heroda; aby się wypełniło, co powiedziano od Pana przez proroka, mówiącego: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przebywał aż do śmierci Heroda. Stało się to, aby się wypełniło, co powiedział Adonai przez proroka: "Z Egiptu wezwałem mego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aż do śmierci Heroda, żeby się spełniło to, co Pan powiedział przez swego proroka, mówiąc: ”Z Egiptu wezwałem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króla Heroda—w ten sposób miały się spełnić słowa Pana wypowiedziane przez proroka: „Z Egiptu wezwałem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2024-04-28T18:01:08Z</dcterms:modified>
</cp:coreProperties>
</file>