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4"/>
        <w:gridCol w:w="3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 przez Jeremiasza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wypełniły się słowa* wypowiedziane przez proroka Jeremiasza: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powiedziane przez Jeremiasza, proroka,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2024-04-28T14:12:44Z</dcterms:modified>
</cp:coreProperties>
</file>