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9"/>
        <w:gridCol w:w="4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Podnieś się, weź ― dziecko i ― matkę Jego i wyrusz do ziemi Izraela, umarli bowiem ― szukający ― duszy ― dziecka.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zostawszy podniesionym weź dzieciątko i matkę Jego i idź do ziemi Izraela zmarli bowiem szukający życia dzieciątka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weź Dziecko oraz Jego matkę i idź do ziemi izraelskiej, nie żyją już bowiem ci, którzy szukali duszy tego Dziecka.*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Podniósłszy się, weź dziecko i matkę jego i wyrusz do ziemi Izraela, umarli bowiem szukający życia* dziecka.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zostawszy podniesionym weź dzieciątko i matkę Jego i idź do ziemi Izraela zmarli bowiem szukający życia dzieciątka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Wstań! — polecił mu. — Weź Dziecko oraz Jego matkę i wracaj do ziemi izraelskiej. Ci, którzy czyhali na życie tego Dziecka, już nie żyją.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Wstań, weź dziecko oraz jego matkę i idź do ziemi izraelskiej. Umarli bowiem ci, którzy czyhali na życie dziecka.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Wstawszy, weźmij dzieciątko i matkę jego, a idź do ziemi Izraelskiej; albowiem pomarli ci, którzy szukali duszy dziecięcej.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Wstań a weźmi dziecię i matkę jego, a idź do ziemie Izraelskiej. Abowiem pomarli, którzy dusze dziecięcej szukali.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Wstań, weź Dziecię i Jego Matkę i idź do ziemi Izraela, bo już umarli ci, którzy czyhali na życie Dziecięcia.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weź dziecię oraz matkę jego i idź do ziemi izraelskiej, zmarli bowiem ci, którzy nastawali na życie dziecięcia.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Wstań, weź Dziecko oraz Jego matkę i wracaj do ziemi Izraela, bo już umarli ci, którzy czyhali na życie Dziecka.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„Wstań, zabierz Dziecko i Jego Matkę i wracaj do ziemi izraelskiej, bo umarli już ci, którzy czyhali na życie Dziecka”.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„Wstań, weź Dziecko i Jego matkę, i idź do ziemi Izraela, bo już umarli ci, którzy nastawali na Jego życie”.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Wstań, weź dziecko i jego matkę i wracaj do Izraela, gdyż ci, co czyhali na jego życie, już nie żyją.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mówi: - Wstań, zabierz Dziecko i Jego matkę i wracaj do ziemi izraelskiej, bo już pomarli ci, którzy czyhali na życie Dziecka.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каже: Вставай, бери Дитя і Його матір та йди в землю Ізраїльську, бо повмирали ті, що шукали душу Дитяти.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powiadając(y): Wzbudzony zabierz z sobą dziecko i matkę jego i wyprawiaj się do ziemi Israel; umarli bowiem ci obecnie szukający duszę dziecka.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Wstań, weź dzieciątko i jego matkę, i idź do ziemi Israela; bowiem pomarli ci, co szukali duszy dziecięcej.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"Wstań, weź Dziecię i matkę Jego i udaj się do Erec-Israel, bo nie żyją już ci, którzy chcieli zabić Dziecię".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”Wstań, weź dziecię oraz jego matkę i udaj się do ziemi Izraela, bo umarli ci, którzy nastawali na duszę dziecięcia”.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—Wstawaj, Józefie!—powiedział. —Weź Dziecko i Jego matkę i ruszajcie do Izraela, bo umarli już ci, którzy chcieli Je zabić.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4:19&lt;/x&gt;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"duszy" (oddech = życie).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2024-04-27T22:18:04Z</dcterms:modified>
</cp:coreProperties>
</file>