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5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Betlejem ziemio Judy, wcale nie najmniejsze jesteś z ― dowódców Judy, z ciebie bowiem wyjdzie dowodzący, który pasł będzie ― lud Mój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Betlejem ziemio Judy wcale nie najmniejsze jesteś wśród namiestników Judy z ciebie bowiem wyjdzie przewodzący który będzie pasł lud mój Izrael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Betlejem, ziemio judzka, wcale nie jesteś najmniejsze pośród książąt Judy, z ciebie bowiem wyjdzie władca,* który będzie pasł mój lud** Izraela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ty, Betlejem, ziemio Judy, wcale nie najmniejsze jesteś wśród dowódców Judy; z ciebie bowiem wyjdzie dowodzący, który pasł będzie lud mój,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Betlejem ziemio Judy wcale nie najmniejsze jesteś wśród namiestników Judy z ciebie bowiem wyjdzie przewodzący który będzie pasł lud mój Izrael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49:10&lt;/x&gt;; &lt;x&gt;130 5:2&lt;/x&gt;; &lt;x&gt;400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5:2&lt;/x&gt;; &lt;x&gt;290 40:11&lt;/x&gt;; &lt;x&gt;330 34:15&lt;/x&gt;; &lt;x&gt;330 37:24&lt;/x&gt;; &lt;x&gt;500 10:11&lt;/x&gt;; &lt;x&gt;650 13:20&lt;/x&gt;; &lt;x&gt;670 2:25&lt;/x&gt;; &lt;x&gt;730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Cytat za BHS BHQ G lub za nieznanym źródłem.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2024-04-27T18:49:48Z</dcterms:modified>
</cp:coreProperties>
</file>