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wysłuchawszy ― króla poszli i oto ― gwiazda, którą zobaczyli we ― wschodzie, poprzedzała ich aż przyszedłszy stanęła powyżej, gdzie było ―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wysłuchawszy króla poszli i oto gwiazda którą zobaczyli na wschodzie wyprzedziła ich aż przyszedłszy stanęła powyżej gdzie było dzieciątko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 wysłuchaniu króla poszli. A oto gwiazda,* której wschód zobaczyli, prowadziła ich, aż doszła i stanęła nad miejscem, gdzie było Dziecko.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wysłuchawszy króla wyruszyli, i oto gwiazda, którą zobaczyli we wschodzie*, poprzedzała ich, aż przyszedłszy stanęła powyżej, gdzie było dziecko.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wysłuchawszy króla poszli i oto gwiazda którą zobaczyli na wschodzie wyprzedziła ich aż przyszedłszy stanęła powyżej gdzie było dzieciątko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Wschodzącą!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2024-04-27T23:58:20Z</dcterms:modified>
</cp:coreProperties>
</file>