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3567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wyrzucili poza winnicę* i zabili.**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2024-05-06T09:44:50Z</dcterms:modified>
</cp:coreProperties>
</file>