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Go poprzedzały i które za Nim szły, wołały: Hosanna* Synowi Dawida!** Błogosławiony Ten, który przychodzi w imieniu Pana.*** Hosanna na wysokościach!****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tłumy poprzedzające go i towarzyszące krzyczały mówiąc: Hosanna Synowi Dawida. Błogosławiony przychodzący w imię Pana. Hosanna na wysokościach.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tłumy poprzedzające i podążające krzyczały mówiąc Hosanna Synowi Dawida który jest błogosławiony przychodzący w imię Pana Hosanna na wysokościach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trans. aram. </w:t>
      </w:r>
      <w:r>
        <w:rPr>
          <w:rtl/>
        </w:rPr>
        <w:t>נָא הֹוׁשַע־</w:t>
      </w:r>
      <w:r>
        <w:rPr>
          <w:rtl w:val="0"/>
        </w:rPr>
        <w:t xml:space="preserve"> (hosza‘na’): Ratuj! Pomóż! Zbaw!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20:30-31&lt;/x&gt;; &lt;x&gt;470 21:15&lt;/x&gt;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&lt;x&gt;230 118:26&lt;/x&gt;; &lt;x&gt;470 23:39&lt;/x&gt;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&lt;x&gt;230 148:1&lt;/x&gt;;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2024-05-06T00:35:58Z</dcterms:modified>
</cp:coreProperties>
</file>