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by uczynić jednego prozelitą i kiedy stałby się czynicie go synem Gehenny bardziej podwójnie niż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obchodzicie morze i suchy ląd, aby pozyskać jednego prozelitę,* ** a gdy się nim staje, czynicie go synem Gehenny*** dwa razy takim jak wy.****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obchodzicie morze i suchy ląd (by) uczynić jednego prozelitę, i kiedy stanie się, czynicie go synem Gehenny dwakroć jak wy (sami).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obchodzicie morze i suchy ląd (by) uczynić jednego prozelitą i kiedy stałby się czynicie go synem Gehenny bardziej podwójnie niż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Prozelita, προσήλυτος, tj. nowo przybyły; znane są dwie ich kategorie: (1) prozelici bramy to poganie sprzyjający judaizmowi, jak Korneliusz; (2) prozelici sprawiedliwości to ci, którzy obrzezywali się i stawali się Żydami. Niewielu prozelitów sprawiedliwości stawało się faryzeuszami. Faryzejska gorliwość misyjna była mało skuteczna i mogła kończyć się żałośnie (&lt;x&gt;470 23:15&lt;/x&gt;L.).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2:11&lt;/x&gt;; &lt;x&gt;510 6:5&lt;/x&gt;; &lt;x&gt;510 13:43&lt;/x&gt;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5:22&lt;/x&gt;; &lt;x&gt;500 17:12&lt;/x&gt;; &lt;x&gt;600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Synowie Gehenny to ludzie pochodzący stamtąd l. warci tego miejsca; faryzeusze twierdzili, że szczególnie oni są synami Królestwa (&lt;x&gt;470 8:12&lt;/x&gt;), a tu Jezus określa ich w ten sposób!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2024-05-03T22:05:51Z</dcterms:modified>
</cp:coreProperties>
</file>