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będą na polu jeden jest zabrany i jeden jest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na roli,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dwóch będzie w polu, jeden jest zabierany i jeden jest pozostawiany.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będą na polu jeden jest zabrany i jeden jest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na roli,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w polu,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będą dwaj na roli; jeden będzie wzięty, a drugi zostawiony;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będą dwa na rolej: jeden będzie wzięt, a drugi zostawion;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w polu: jeden będzie wzięty, 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dwóch będzie na roli,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dwóch będzie na polu, jeden zostanie zabrany,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dwóch będzie na roli: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dwóch będzie na polu: jeden zostanie wzięty, a jeden odrzucony;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dwóch ludzi w polu jeden zostanie zabrany, a drugi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na polu: jednego zabiorą, a drugiego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з двох, що будуть у полі, одного буде забрано, а другого залишено;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dwaj będą w polu, jeden jest zabierany ze sobą do obok-przeciw i jeden jest puszczany od siebie;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dwaj będą na roli, jeden jest zabierany, a drugi pozostawiany;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wówczas dwóch ludzi w polu -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dwaj będą w polu: jeden będzie wzięty, a drugi pozostawiony;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ludzi pracujących w polu, jeden zostanie wzięty, a drugi pozostawiony.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2024-05-08T03:38:49Z</dcterms:modified>
</cp:coreProperties>
</file>