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królestwa i będą głód i zarazy i trzęsienia ziemi po miejscach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królestwu,* będą głody, a miejscami trzęsienia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bowiem naród na naród i królestwo na królestwo, i będą głody i trzęsienia po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królestwa i będą głód i zarazy i trzęsienia ziemi po miejscach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2024-05-08T04:47:25Z</dcterms:modified>
</cp:coreProperties>
</file>