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3387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zostałyby wypełnione Pisma że tak trzeba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jednak miałyby spełnić się Pisma,* że tak musi się stać?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więc wypełnią się Pisma, że tak ma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zostałyby wypełnione Pisma że tak trzeba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53:7-9&lt;/x&gt;; &lt;x&gt;470 26:24&lt;/x&gt;; 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2024-05-04T07:20:05Z</dcterms:modified>
</cp:coreProperties>
</file>