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otwarte, i wiele ciał świętych, którzy zasnęli,* ** zostało wzbudzonych;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grobowce otwarły się i liczne ciała (tych), (którzy zasnęli) świętych, podniosły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15:6&lt;/x&gt;; &lt;x&gt;590 4:13-15&lt;/x&gt;;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2024-05-05T15:36:36Z</dcterms:modified>
</cp:coreProperties>
</file>