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71"/>
        <w:gridCol w:w="50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przybywa ― Jezus z ― Galilei nad ― Jordan do ― Jana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zostać zanurzonym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przybywa Jezus z Galilei nad Jordanem do Jana by zostać zanurzonym przez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przybył z Galilei* nad Jordan, do Jana, aby dać się ochrzcić przez 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przybywa Jezus z Galilei nad Jordan do Jana, (by) zostać zanurzonym przez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przybywa Jezus z Galilei nad Jordanem do Jana (by) zostać zanurzonym przez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z Galilei nad Jordan przybył do Jana Jezus. Chciał być przez niego ochrzczony.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przyszedł z Galilei nad Jordan do Jana, aby być przez niego ochrzczonym.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Jezus przyszedł od Galilei nad Jordan do Jana, aby był ochrzczony od niego;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Jezus przyszedł do Galilejej do Jordanu do Jana, aby był ochrzczon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przyszedł Jezus z Galilei nad Jordan do Jana, żeby przyjąć od niego chrzest.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przyszedł Jezus z Galilei nad Jordan, do Jana, aby się dać ochrzcić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przyszedł z Galilei nad Jordan do Jana, żeby Go ochrzcił.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przyszedł z Galilei do Jana nad Jordan, aby przyjąć od niego chrzest.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przybył do Jana nad Jordan Jezus z Galilei, aby od niego przyjąć chrzest.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to przyszedł Jezus z Galilei nad Jordan, aby dać się ochrzcić.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przychodzi z Galilei nad Jordan do Jana, aby przyjąć chrzest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приходить Ісус з Галилеї на Йордан до Івана, щоб хреститися від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staje się obok-przeciw Iesus od Galilai aktywnie na Iordanes istotnie intymnie do Ioannesa z powodu tego które skłoniło zostać zanurzonym pod przewodnictwem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przychodzi z Galilei, nad Jordan, do Jana, by przez niego zostać zanurzonym.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nad Jarden przyszedł z Galil Jeszua, aby Go Jochanan zanurzył.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przyszedł z Galilei nad Jordan do Jana, żeby zostać przez niego ochrzczonym.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Jezus opuścił Galileę i przyszedł nad Jordan, aby Jan mógł Go ochrzcić.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2024-04-25T15:11:04Z</dcterms:modified>
</cp:coreProperties>
</file>