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― nazwany przez Izajasza ― proroka mówiącego: Głos krzyczącego na ― pustkowiu: przygotujcie ― drogę Pana, proste uczyńcie ―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bowiem dotyczyły słowa wypowiedziane przez proroka Izajasza: Głos wołającego na pustkowiu:* Przygotujcie drogę Pana,** prostymi czyńcie Jego ścieżki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jest nazwany* przez Izajasza proroka mówiącego: Głos wołającego na pustkowiu: Przygotujcie drogę Pana, proste czyńcie ścieżki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(o) którym zostało powiedziane przez Izajasza proroka mówiącego głos wołającego na pustkowiu przygotujcie drogę Pana proste czyńcie ścieżki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Pustkowie, ἔρημος : (1) nieokreślony obszar, &lt;x&gt;470 3:3&lt;/x&gt; L; (2) równinne nieużytki między kredowymi wzgórzami Judei na zach a Morzem Martwym i Jordanem na wsch, sięgające na pn niemal do ujścia Jaboku do Jordanu; zob. &lt;x&gt;10 13:10&lt;/x&gt;; &lt;x&gt;140 4:17&lt;/x&gt;. Na tym obszarze działał Jan (&lt;x&gt;500 1:28&lt;/x&gt;). Były to równiny. Jezus czasem przechodził na wsch stronę Jordanu (&lt;x&gt;500 10:40&lt;/x&gt;).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&lt;x&gt;490 1:76&lt;/x&gt;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którym zostało powiedziane.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2024-04-24T15:18:46Z</dcterms:modified>
</cp:coreProperties>
</file>