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8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mieszkańcy Jerozolimy, całej Judei oraz okolic położonych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przychodziła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wszystka Judzka ziemia i wszystka kraina około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wszytka Żydowska ziemia, i wszytek kraj około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ciągnęły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oraz cała Judea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Jerozolimy i z całej Judei oraz z okolic nadjordańskich.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mieszkańcy Jerozolimy, całej Judei i całej okolicy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Przychodziła do niego wtedy Jerozolima, i cała Judea, i cały region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Schodzili się do niego ludzie z Jerozolimy i całej Judei, a także z okolic nadjordańskich.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schodziła się do niego Jerozolima i cała Judea,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виходив до нього Єрусалим, і вся Юдея, і вся йорданська околиця,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wydostawała się istotnie do niego Hierosolyma i wszystka Iudaia i wszystka okolica Iordanesu,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Jerozolima, cała Judea i cała kraina wokół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niego z Jeruszalaim, z całej J'hudy i z całego obszaru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wychodziły do niego Jerozolima i cała Judea oraz cała kraina nad Jordanem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całej Judei i z doliny Jordanu przychodziły do niego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2024-04-26T18:31:18Z</dcterms:modified>
</cp:coreProperties>
</file>