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uważajcie za słuszne mówić w sobie: Ojca mamy ― Abrahama, mówię bowiem wam, że może ― Bóg z ― kamieni tych wzbudzić dzieci ―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myślcie, że możecie sobie mówić: Ojca mamy Abrahama.* ** Bo mówię wam, że Bóg może z tych kamieni*** wzbudzić dzieci Abrahamowi.****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uznajcie za słuszne mówić w sobie: Ojca mamy Abrahama, mówię bowiem wam, że może Bóg z kamieni tych podnieść* dzieci Abrahamowi.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Żydów,  zasługi  ojców,  a  szczególnie Abrahama, były wystarczające dla całego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8:33&lt;/x&gt;; &lt;x&gt;520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4:16&lt;/x&gt;; &lt;x&gt;550 3:7&lt;/x&gt;; &lt;x&gt;480 1:9-11&lt;/x&gt;; &lt;x&gt;490 3:21-22&lt;/x&gt;; &lt;x&gt;500 1:31-34&lt;/x&gt;; &lt;x&gt;480 1:12-13&lt;/x&gt;; &lt;x&gt;490 4:1-13&lt;/x&gt;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Wzbudzić.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2024-04-23T22:38:30Z</dcterms:modified>
</cp:coreProperties>
</file>