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8"/>
        <w:gridCol w:w="54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wam, aż ― przeminie ― niebo i ― ziemia, jota jedna lub jeden mały róg nie, ― przeminie z ― Prawa, aż ― wszystko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kiedykolwiek przeminęłoby niebo i ziemia jota jedna lub jedna kreska nie przeminęłaby z Prawa aż kiedykolwiek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nie przeminie niebo i ziemia,* nie przeminie ani jedna jota lub ani jedna kreska** z Prawa – aż wszystko się stanie.***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bowiem mówię wam, aż przeminie niebo i ziemia, jota jedna lub jeden rożek nie przeminie z Prawa, aż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bowiem mówię wam aż (kiedy)kolwiek przeminęłoby niebo i ziemia jota jedna lub jedna kreska nie przeminęłaby z Prawa aż (kiedy)kolwiek wszystkie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bowiem: Dopóki trwać będzie niebo i ziemia, ważna będzie każda jota i każda kreska Prawa — aż wszystko się dokona.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 powiadam wam: Dopóki niebo i ziemia nie przeminą, ani jedna jota, ani jedna kreska nie przeminie z prawa,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bowiem powiadam wam: Aż przeminie niebo i ziemia, jedna jota albo jedna kreska nie przeminie z zakonu, ażby się wszystko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bowiem powiadam wam: aż przeminie niebo i ziemia, jedno jota abo jedna kryska nie odmieni się w zakonie, aż się wszytko 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bowiem, powiadam wam: Dopóki niebo i ziemia nie przeminą, ani jedna jota, ani jedna kreska nie zmieni się w Prawie,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zaprawdę powiadam wam: Dopóki nie przeminie niebo i ziemia, ani jedna jota, ani jedna kreska nie przeminie z zakonu,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dopóki niebo i ziemia będą istnieć, ani jedna jota, ani jedna kreska w Prawie nie przeminie, aż wszystko się wypełni.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Dopóki ziemia i niebo będą istnieć, nie zmieni się w Prawie ani jedna litera, ani jedna kreska, aż się wszystko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mówię wam: zanim niebo i ziemia nie przeminie, nie zginie z Prawa nawet jedno jota, nawet jeden rożek litery, aż wszystko się spełni.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was: Dopóki niebo i ziemia będą istnieć, najmniejsza litera ani znak w Prawie Mojżesza nie utracą ważności.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Dopóki niebo i ziemia nie przeminą i dopóki się wszystko nie wypełni, jedna jota ani jedna kreska w Prawie nie ulegnie zmianie.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доки існуватимуть небо й земля, жодна йота, жодна риска із закону не скасується, поки все не збудеться.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bowiem powiadam wam: aż by minęłoby obok-przeciw to niebo i ta ziemia, jota jedno albo jedna rogowa figura graficzna żadną metodą nie minęłoby obok-przeciw od tego Prawa aż by wszystkie jako jedno stałoby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zaprawdę, powiadam wam: Dopóki nie przeminie niebo i ziemia, ani jedna jota, albo kreska, nie przeminie z Prawa, aż wszystko to się 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Powiadam wam, że dopóki niebo i ziemia nie przeminą, nie zniknie z Tory nawet jeden jud ani kreska, aż wydarzy się wszystko, co musi się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zaprawdę wam mówię, że prędzej przeminęłoby niebo i ziemia, niżby w jakiś sposób przeminęła jedna najmniejsza litera lub jedna cząstka litery w Prawie i nie wszystko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prędzej niebo i ziemia przestaną istnieć, niż zmieni się najmniejsza literka w Prawie—zanim wszystko zostanie do końca wypełnione.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24:35&lt;/x&gt;; &lt;x&gt;490 16:17&lt;/x&gt;; &lt;x&gt;650 1:111&lt;/x&gt;; &lt;x&gt;680 3:10&lt;/x&gt;; &lt;x&gt;730 21:1&lt;/x&gt;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Kreska, κεραία, to szeryf, kreseczka kończąca znak graficzny; ἰῶτα ἓν ἢ μία κεραία, idiom: nic z tego, co tak dokładnie badacie.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&lt;x&gt;230 119:89&lt;/x&gt;; &lt;x&gt;290 40:8&lt;/x&gt;; &lt;x&gt;290 55:11&lt;/x&gt;; &lt;x&gt;490 16:17&lt;/x&gt;; &lt;x&gt;490 21:33&lt;/x&gt;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2024-04-27T20:07:50Z</dcterms:modified>
</cp:coreProperties>
</file>