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13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do nich przemawiać. Rozpoczął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uczył je,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otworzywszy usta swe,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usta i nauczał ich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i zaczął nauczać: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swoje usta i uczył ich,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zaczerpnął tchu i zaczął nauczać: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rozpoczął swoją naukę 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Відкривши свої вуста, навчав їх,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swoje, nauczał ich powiadając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swoje usta oraz ich uczył,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przemawiać. Oto, czego ich 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usta, zaczął ich nauczać,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otoczyli Go, a On zaczął nauczać: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2024-04-27T15:28:33Z</dcterms:modified>
</cp:coreProperties>
</file>