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4"/>
        <w:gridCol w:w="3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― usta Jego nauczał ich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 swoje usta i zaczął ich nauczać*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otworzywszy usta jego nauczał ich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inchoaktywne, wskazujące początek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2024-04-27T16:26:47Z</dcterms:modified>
</cp:coreProperties>
</file>