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jeślibyś składał swój dar na ołtarzu i tam by ci się przypomniało,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swój dar na ołtarz i tam przypomnisz sobie, że twój brat ma coś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jeźlibyś ofiarował dar twój na ołtarzu, a tam byś wspomniał, iż brat twój ma co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ofiarujesz dar twój do ołtarza, a tam wspomnisz, iż brat twój ma nieco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dar swój przed ołtarz i tam sobie przypomnisz,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 więc składał dar swój na ołtarzu i tam wspomniałbyś, iż brat twój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swój dar, by złożyć go na ołtarzu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przyniesiesz swoją ofiarę na ołtarz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przyniesiesz swój dar do ołtarza i tam sobie przypomnisz, że twój brat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więc szedł złożyć ofiarę na ołtarzu, a przypomniałbyś sobie, że twój brat gniewa się na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składasz ofiarę na ołtarzu, a tam 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принесеш твій дар до жертівника і там пригадаєш, що твій брат має щось проти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przynosiłbyś do istoty ofiarny dar twój aktywnie na ołtarz ofiarniczy i tam wspomniałbyś sobie że brat twój ma coś w dół z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jeślibyś przyniósł twój dar na ołtarz, i tam wspomniał,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ofiarowujesz swój dar na ołtarzu w Świątyni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więc przyniósł swój dar do ołtarza, a tam sobie przypomniał,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przynosząc dar na ołtarz w świątyni, przypomniałbyś sobie, że ktoś ci coś zarzuca,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2024-04-27T13:38:29Z</dcterms:modified>
</cp:coreProperties>
</file>