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1"/>
        <w:gridCol w:w="4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wyjdziesz stamtąd, dopiero gdy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ci powiadam: Nie wynijdziesz stamtąd, póki byś nie oddał do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ci, nie wynidziesz stamtąd, aż oddasz ostatni pieniążek.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dopóki nie zwrócisz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nie wyjdziesz stamtąd, aż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pozostaniesz tam, dopóki się nie rozliczysz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cię,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Ostrzegam: Nie wyjdziesz stamtąd, dopóki nie oddasz długu aż do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zanim nie spłacisz długu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тобі: не вийдеш звідти, доки не віддаси останнього кодранта.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ci: żadną metodą nie wyszedłbyś bazując w tamtym stamtąd aż by oddałbyś tę ostatnią czwartą część rzymskiego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ci, nie wyjdziesz stamtąd na pewno, aż spłacisz wszystko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ci: Na pewno stamtąd nie wyjdziesz, dopóki nie spłacisz aż do ostatniej monety znikomej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że nie wyjdziesz stamtąd, aż spłacisz cały dług—co do grosza.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2024-04-28T15:29:18Z</dcterms:modified>
</cp:coreProperties>
</file>