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80"/>
        <w:gridCol w:w="45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usłyszeliście, że powiedziane zostało ― starożytnym: Nie składaj fałszywej przysięgi, oddasz zaś ― Panu ― przysięgi twe,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usłyszeliście że zostało powiedziane przodkom nie będziesz fałszywie przysięgał oddasz zaś Panu przysięgi twoje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 także, że powiedziano przodkom: Nie będziesz krzywoprzysięgał,* ** ale dotrzymasz Panu swoich przysiąg.***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Znów usłyszeliście, że powiedziane zostało dawnym: Nie będziesz krzywoprzysięgał, oddasz zaś Panu przysięgi twe.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usłyszeliście że zostało powiedziane przodkom nie będziesz fałszywie przysięgał oddasz zaś Panu przysięgi twoje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będziesz łamał przysiąg; &lt;x&gt;470 6:33&lt;/x&gt;L.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19:12&lt;/x&gt;; &lt;x&gt;40 30:3&lt;/x&gt;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23:22&lt;/x&gt;; &lt;x&gt;250 5:4-5&lt;/x&gt;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2024-04-28T16:01:56Z</dcterms:modified>
</cp:coreProperties>
</file>