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1"/>
        <w:gridCol w:w="4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wam, nie przesięgajcie w ogóle, ani na ― Niebo, że tronem jest ―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przysięgać całkiem ani na niebo gdyż tron jest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przysięgać wcale* ** – ani na niebo, gdyż jest tronem Boga,***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 nie przysięgać całkiem, ani na niebo, bo tronem jest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przysięgać całkiem ani na niebo gdyż tron jest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natomiast mówię: Wcale nie przysięgajcie. Ani na niebo, gdyż jest tronem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mówię: Wcale nie przysięgajcie — ani na niebo, gdyż jest tronem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wam powiadam, abyście zgoła nie przysięgali, ani na niebo, gdyż jest stolicą Bożą;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abyście zgoła nie przysięgali: ani na niebo, bo jest stolica Boża,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Wcale nie przysięgajcie – ani na niebo, bo jest tronem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powiadam, abyście w ogóle nie przysięgali ani na niebo, gdyż jest tronem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składajcie żadnej przysięgi ani na niebo, bo jest tronem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Wcale nie przysięgajcie. Ani na niebo, ponieważ jest tronem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wam mówię, by w ogóle nie przysięgać: ani na niebo, bo jest tronem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mówię: Nie przysięgajcie w ogóle ani na niebo, bo to tron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Nie przysięgajcie wcale. Ani na niebo, bo to tron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 зовсім не клястися; ні небом, бо воно є Божим престолом;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powiadam wam: nie ugruntować wcale: ani również w tym wiadomym niebie, że tron jest tego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abyście wcale nie przysięgali; ani na Niebo, ponieważ jest tronem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powiadam, abyście w ogóle nie przysięgali - ani "na niebo", bo jest tronem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wam mówię: W ogóle nie przysięgajcie – ani na niebo, ponieważ jest tronem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W ogóle nie przysięgajcie: ani na niebo—bo jest tronem Boga;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oznacza to zakazu podejmowania zobowiązań, &lt;x&gt;590 5:2&lt;/x&gt;, 7: Ἐνορκίζω ὑμᾶς τὸν κύριον ἀναγνωσθῆναι τὴν ἐπιστολὴν πᾶσιν τοῖς ἀδελφοῖς.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66:1&lt;/x&gt;; &lt;x&gt;470 23:16-22&lt;/x&gt;; &lt;x&gt;510 7:49&lt;/x&gt;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2024-04-28T18:10:07Z</dcterms:modified>
</cp:coreProperties>
</file>