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4"/>
        <w:gridCol w:w="3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nie przesięgajcie w ogóle, ani na ― Niebo, że tronem jest ―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przysięgać wcale* ** – ani na niebo, gdyż jest tronem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 nie przysięgać całkiem, ani na niebo, bo tronem jest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oznacza to zakazu podejmowania zobowiązań, &lt;x&gt;590 5:2&lt;/x&gt;, 7: Ἐνορκίζω ὑμᾶς τὸν κύριον ἀναγνωσθῆναι τὴν ἐπιστολὴν πᾶσιν τοῖς ἀδελφοῖς.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66:1&lt;/x&gt;; &lt;x&gt;470 23:16-22&lt;/x&gt;; &lt;x&gt;510 7:49&lt;/x&gt;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2024-04-27T16:21:00Z</dcterms:modified>
</cp:coreProperties>
</file>