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rzeczono: Oko za oko, a ząb za ząb;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Oko za oko i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Oko za oko, 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ʼOko za oko, 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Око за око і зуб за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Oko w zamian oka, i ząb w zamian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oko, a ząb za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naszym ojcom powiedziano: "Oko za oko i ząb za ząb".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ʼOko za oko i ząb za ząbʼ.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„Oko za oko, ząb za ząb”.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2024-04-28T06:34:37Z</dcterms:modified>
</cp:coreProperties>
</file>