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Nie odwzajemniajcie zła. Temu, kto ci wymierzy prawy policzek, nadstaw również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Nie sprzeciwiajcie się złemu, ale jeśli ktoś uderzy cię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Żebyście się nie sprzeciwiali złemu, ale kto by cię uderzył w prawy policzek twój, nadstaw mu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żebyście się nie sprzeciwiali złemu. Ale jeśli cię kto uderzy w prawy policzek twój, nastaw mu i 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stawiajcie oporu złemu: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Nie sprzeciwiajcie się złemu, a jeśli cię kto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szukajcie odwetu na tym, kto was skrzywdził. Temu, kto cię uderzy w prawy policzek, pozwól uderzyć się i w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zwalczajcie zła złem,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aby nie występować przeciwko zepsuciu. Lecz jeśli ktoś ciebie uderzy w twój 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szukajcie zemsty na tym, kto wam wyrządził krzywdę; jeśli ktoś uderzy cię w prawy policzek, nadstaw mu i 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zwalczajcie (zła) złem! Lecz jeśli ktoś uderzy cię w prawy policzek, nastaw mu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не противитися злу; але якщо тебе хто вдарить у твою праву щоку, підстав йому й другу.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stawić się naprzeciw wiadomemu złośliwemu, ale taki który cię uderza różdżką do sfery funkcji prawej zaciskającej szczęki, obróć mu i tę 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abyście nie oddawali złemu; ale temu, kto cię uderza w prawy twój policzek, nadstaw mu też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nie opierali się temu, kto czyni wam krzywdę. Przeciwnie, jeśli was ktoś uderza w prawy policzek, pozwólcie mu uderzyć się też w 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”Nie stawiajcie oporu niegodziwemu; ale temu, kto cię uderzy w prawy policzek, nadstaw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rewanżujcie się za doznane zło! Jeśli ktoś cię obrazi, uderzając w policzek, nadstaw mu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2024-04-27T16:43:30Z</dcterms:modified>
</cp:coreProperties>
</file>