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3"/>
        <w:gridCol w:w="3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2024-04-27T13:18:25Z</dcterms:modified>
</cp:coreProperties>
</file>