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5"/>
        <w:gridCol w:w="4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Usłyszeliście, że powiedziano: Kochaj ― przyjaciela twego i nienawidź ― przeciwnika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będziesz miłował bliźniego twojego i będziesz nienawidził wroga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Będziesz kochał swego bliźniego* ** i będziesz nienawidził swego nieprzyjaciela.***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Usłyszeliście, że powiedziane zostało: Miłował będziesz bliźniego twego i nienawidził-będziesz - wroga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będziesz miłował bliźniego twojego i będziesz nienawidził wroga twojego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bliskiego.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19:18&lt;/x&gt;; &lt;x&gt;470 19:19&lt;/x&gt;; &lt;x&gt;470 22:39&lt;/x&gt;; &lt;x&gt;480 12:31&lt;/x&gt;; &lt;x&gt;490 10:27&lt;/x&gt;; &lt;x&gt;520 13:10&lt;/x&gt;; &lt;x&gt;550 5:14&lt;/x&gt;; &lt;x&gt;660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będziesz nienawidził (...) nieprzyjaciela : brak w &lt;x&gt;30 19:18&lt;/x&gt;. Jest to wniosek rabinów, albo wyraz powszechnej praktyki. Por. &lt;x&gt;520 12:20&lt;/x&gt; z &lt;x&gt;240 25:22&lt;/x&gt;.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41:10-11&lt;/x&gt;; &lt;x&gt;230 139:21-22&lt;/x&gt;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2024-04-28T16:07:22Z</dcterms:modified>
</cp:coreProperties>
</file>