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4"/>
        <w:gridCol w:w="5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wam: Kochajcie ― przeciwników waszych i módlcie się za ―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nieprzyjaciół* i módlcie się** o tych, którzy was prześladują,***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wam: miłujcie wrogów waszych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będziesz miłował wrogów waszych błogosławcie przeklinających was dobrze czyńcie nienawidzącym was i módlcie się za znieważających was i prześladujących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wam natomiast mówię: Kochajcie waszych nieprzyjaciół i módlcie się za tych, którzy was prześladują.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Miłujcie waszych nieprzyjaciół, błogosławcie tym, którzy was przeklinają, dobrze czyńcie tym, którzy was nienawidzą i módlcie się za tych, którzy wam wyrządzają zło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Ja wam powiadam: Miłujcie nieprzyjacioły wasze; błogosławcie tym, którzy was przeklinają; dobrze czyńcie tym, którzy was mają w nienawiści, i módlcie się za tymi, którzy wam złość wyrządzają i prześladują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nieprzyjacioły wasze, dobrze czyńcie tym, którzy was mają w nienawiści, a módlcie się za przeszladujące i potwarzające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Miłujcie waszych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powiadam: Miłujcie nieprzyjaciół waszych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wrogów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Miłujcie waszych nieprzyjaciół i módlcie się za waszych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 wam mówię: miłujcie swoich wrogów i módlcie się za prześladujących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mówię: Kochajcie swoich wrogów i módlcie się za tych, którzy was gnębią,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powiadam: Kochajcie waszych wrogów i módlcie się za prześladowców,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 кажу вам: Любіть ваших ворогів, [благословіть тих, що проклинають вас, добро робіть тим, що ненавидять вас,] і моліться за тих, що [нападають на вас і] переслідують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powiadam wam: Miłujcie nieprzyjaciół waszych i módlcie się w obronie powyżej ścigających prawnie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powiadam: Miłujcie waszych nieprzyjaciół; wielbijcie Boga tym, którzy was przeklinają; czyńcie szlachetnie tym, którzy was nienawidzą, i módlcie się za tymi, którzy was złośliwie traktują oraz was prześladują;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wam powiadam, miłujcie swoich nieprzyjaciół! Módlcie się za tych, którzy was prześladują!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wam mówię: Miłujcie swych nieprzyjaciół i módlcie się za tych, którzy was prześladują,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Kochajcie waszych wrogów i módlcie się za tych, którzy was prześladują—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23:4-5&lt;/x&gt;; &lt;x&gt;240 25:21-22&lt;/x&gt;; &lt;x&gt;520 12:20&lt;/x&gt;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7:60&lt;/x&gt;; 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12:14&lt;/x&gt;; &lt;x&gt;530 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2024-04-28T09:21:25Z</dcterms:modified>
</cp:coreProperties>
</file>