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66"/>
        <w:gridCol w:w="3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pokorni, bo oni odziedziczą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 gdyż oni odziedziczą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łagodni,* ** gdyż oni odziedziczą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łagodni, bo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 gdyż oni odziedziczą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pokorni, gdyż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cisi, ponieważ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cisi; albowiem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płaczą, abowiem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cisi, albowiem oni na własność 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cisi, albowiem oni 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łagodni, bo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łagodni, ponieważ oni 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łagodni, bo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łagodni, bo zawładną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łagodni, albowiem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лагідні, бо вони успадкують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uprzejmi i łagodni, że oni przez losowy odłam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łagodni, bowiem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cisi! Bo odziedziczą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łagodnie usposobieni, gdyż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cisi, bo odziedziczą całą ziemię.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łagodni, πραεῖς, lub: mili, delikatni, uprzejmi, przyjaźni, cisi, pokorni, liczący się z innymi, szanujący uczucia innych.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4:2&lt;/x&gt;; &lt;x&gt;630 3:2&lt;/x&gt;; &lt;x&gt;660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37:9&lt;/x&gt;; &lt;x&gt;520 4:13&lt;/x&gt;; &lt;x&gt;650 2:5-8&lt;/x&gt;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2024-04-28T14:29:41Z</dcterms:modified>
</cp:coreProperties>
</file>