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2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 zaś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prawości waszej nie czynić przed ― ludźmi dla ― oglądania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nich. Jeśli zaś nie ― zapłaty nie macie od ― Ojca waszego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by jałmużny waszej nie czynić wobec ludzi w celu zostać widzianym przez nich jeśli zaś nie zapłaty nie macie od Ojca waszego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czynienia swej sprawiedliwości przed ludźmi dla wzbudzenia ich podziwu;* w ten sposób nie otrzymacie zapłaty od waszego Ojca w niebie.**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Uważajcie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(by) sprawiedliwości waszej nie czynić wobec ludzi w celu (bycia oglądanym) (przez) nich. Jeśli zaś nie, zapłaty nie macie u Ojca waszego (tego)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(by) jałmużny waszej nie czynić wobec ludzi w celu zostać widzianym (przez) nich jeśli zaś nie zapłaty nie macie od Ojca waszego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6:5&lt;/x&gt;; &lt;x&gt;470 23:5&lt;/x&gt;; &lt;x&gt;490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niebiosach, ἐν τοῖς οὐρανοῖς.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2024-04-27T13:51:45Z</dcterms:modified>
</cp:coreProperties>
</file>