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wprowadzadź nas w pokusę ale wyratuj nas ze ― złego,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Królestwo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chwała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wprowadziłbyś nas w próbę ale uratuj nas z niegodziwego gdyż Twoje jest Królestwo i moc i 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wprowadzaj nas* w pokusę,** *** ale uratuj nas od złego,**** ***** gdyż Twoje jest Królestwo****** i moc, i chwała******* na wieki. Amen.********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spraw, byśmy ostali się.][**Lub: w próbę, πειρασμός.][***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26:41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][****od złego, ἀπὸ τοῦ πονηροῦ, gen. rm i rn identyczne, zatem: uratuj nas od złego, tj. diabła, l. od zła, tj. od przeciwnych woli Bożej wpływów.][*****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][********gdyż Twoje jest Królestwo, moc i chwała na wieki wieków. Amen, ὄτι σοῦ ἐστιν ἡ βασιλεία καὶ ἡ δύναμις καὶ ἡ δόξα εἰς τοὺς αἰῶνας. Ἀμήν, W (IV/V);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gdyż Twoja jest moc i chwała na wieki, οτι σου εστιν η δυναμις και η δοξα εις τους αιωνας, Did 8:2, w dl;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wprowadź nas w doświadczenie*, ale wyciągnij** nas ze 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wprowadziłbyś nas w próbę ale uratuj nas z niegodziwego gdyż Twoje jest Królestwo i moc i chwała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Pokusę.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Ocal.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2024-04-27T22:32:28Z</dcterms:modified>
</cp:coreProperties>
</file>