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8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twą ― głowę i ― 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głowę* i umyj swoją twarz,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 poszcząc namaść sobie twą głowę i 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 i umyj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sobie głowę i umyj twarz;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pościsz, namaż głowę twoję, i umyj twarz twoję,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pościsz, namaż głowę twoję i umyj oblicze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pościsz, namaść sobie głowę i obmyj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pościsz, namaść głowę swoją i umyj twarz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w czasie postu namaść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pościsz, namaść głowę olejkiem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ty pościsz, natrzyj [olejkiem] swoją głowę i umyj swoją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 na czas postu uczesz się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kiedy pościsz, wonnym olejkiem pokrop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ж, коли постиш, намасти голову свою і вмий обличчя своє,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sobie swoją głowę, i doistotne oblicze swoje umyj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pościsz, namaść twoją głowę i umyj twą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umyj twarz i doprowadź swój wygląd do porządku,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natłuść sobie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pościsz, zadbaj o włosy i umyj twarz,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2024-04-28T15:13:18Z</dcterms:modified>
</cp:coreProperties>
</file>