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1"/>
        <w:gridCol w:w="4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Lampą ― ciała jest ― oko. Jeśli więc byłoby ― oko twe proste, całe ― ciało twe jasne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jeśli więc oko twoje proste byłoby całe ciało twoje świetliste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oko. Jeśli więc twoje oko jest zdrowe,* całe twoje ciało będzie jasne;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Lampką ciała jest oko. Jeśli więc byłoby oko twe proste, całe ciało twe świetliste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jeśli więc oko twoje proste byłoby całe ciało twoje świetliste będzie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zdrowe, ἁπλοῦς, l. właściwie, ostro widzące.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2024-04-28T08:31:25Z</dcterms:modified>
</cp:coreProperties>
</file>