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oko twe złe byłoby, całe ― ciało twe ciemne będzie. Jeśli więc ― światło ― w tobie ciemnością jest, ― ciemność jakaż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[wielka]!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twoje oko jest chore,* całe twoje ciało będzie ciemne. Jeśli zatem światło w tobie jest ciemnością,** to jak wielka to ciemność!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złe byłoby, całe ciało twe ciemne jest. Jeśli więc światło w tobie ciemnością jest. ciemność jakaż!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niegodziwe byłoby całe ciało twoje ciemne będzie jeśli więc światło w tobie ciemność jest ciemność jak wielka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chore, πονηρός, w tym kont.: niezdrowe, niesprawne.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2024-04-27T20:46:19Z</dcterms:modified>
</cp:coreProperties>
</file>