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kiedykolwiek modlicie się, nie będziecie jak ― hipokryci, że kochają w ― synagogach i w ― narożnikach ― placów stawając modląc się, żeby świecić ― ludziom,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 jak obłudnicy gdyż lubią w zgromadzeniach i na rogach placów stojąc modlić się jak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modlicie, nie bądźcie jak obłudnicy,* gdyż lubią się modlić, stojąc w synagogach i u zbiegu głównych ulic,** aby pokazać się ludziom.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modlicie się. nie będziecie jak obłudnicy. Bo kochają w synagogach i w rogach placów stanąwszy modlić się, żeby pokazali się ludziom. Amen mówię wam. otrzymują* zapłatę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tak, jak obłudnicy gdyż lubią w zgromadzeniach i na rogach placów stojąc modlić się jak- kolwiek zostaliby ukazani ludziom amen mówię wam gdyż otrzymują zapłatę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23:5-6&lt;/x&gt;; &lt;x&gt;490 18:11&lt;/x&gt;; &lt;x&gt;490 20:47&lt;/x&gt;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2024-04-28T00:45:13Z</dcterms:modified>
</cp:coreProperties>
</file>