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01"/>
        <w:gridCol w:w="2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2024-04-25T17:33:08Z</dcterms:modified>
</cp:coreProperties>
</file>