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46"/>
        <w:gridCol w:w="55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więc co tylko chcecie, aby uczynili wam ― ludzie, tak i wy uczyńcie im, takie bowiem jest ― Prawo i ― 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więc jak kolwiek chcielibyście aby czyniliby wam ludzie tak i wy czyńcie im takie bowiem jest Prawo i prorocy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zatem, co byście chcieli, aby wam ludzie czynili, to i wy im czyńcie;* takie bowiem jest Prawo i prorocy.**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Wszystko więc, co by chcieliście, aby czynili wam ludzie, tak i wy czyńcie im. Takie bowiem jest Prawo i 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więc jak- kolwiek chcielibyście aby czyniliby wam ludzie tak i wy czyńcie im takie bowiem jest Prawo i prorocy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zatem, co byście chcieli, aby wam ludzie czynili, to i wy im czyńcie. Do tego bowiem sprowadza się Prawo i 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więc, co chcecie, aby wam ludzie czynili, i wy im czyńcie. To bowiem jest Prawo i 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Wszystko tedy, co byście chcieli, aby wam ludzie czynili, tak i wy czyńcie im; tenci bowiem jest zakon i 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Wszytko tedy cokolwiek chcecie, aby wam ludzie czynili, i wy im czyńcie: boć ten jest zakon i 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więc, co byście chcieli, żeby wam ludzie czynili, i wy im czyńcie. Albowiem to jest [istota] Prawa i 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więc wszystko, cobyście chcieli, aby wam ludzie czynili, to i wy im czyńcie; taki bowiem jest zakon i 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więc, czego pragniecie, aby wam ludzie czynili, to i wy im czyńcie. Takie bowiem jest Prawo i 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więc, co chcielibyście, żeby wam ludzie czynili, i wy im czyńcie. Tego bowiem wymaga Prawo i 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wszystko ludziom czyńcie, jak chcielibyście, aby wam czynili. Bo to jest właśnie Prawo i 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więc postępujcie z ludźmi tak, jak byście chcieli, żeby oni z wami postępowali, bo taki jest sens Prawa i 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więc, co byście chcieli, aby ludzie dla was czynili, i wy dla nich czyńcie. Bo to jest (istota) Prawa i 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Отже, все, що тільки хочете, щоб вам робили люди, так і ви їм робіть: бо в цьому Закон і пророки.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więc te które jeżeli ewentualnie ewentualnie chcecie aby czyniliby wam wiadomi człowieki, w ten właśnie sposób i wy czyńcie im; to właśnie bowiem jest jakościowo to Przydzielone obyczajowe prawo i ci 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wszystko, co byście chcieli, aby wam ludzie czynili, tak i wy im czyńcie; takie jest bowiem Prawo i 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traktujcie innych tak, jak chcielibyście być przez nich traktowani; oto podsumowanie nauki Tory i 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”Dlatego wszystko, co chcecie, żeby ludzie wam czynili, wy też im podobnie czyńcie; takie w istocie jest znaczenie Prawa i 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Czyńcie innym to, czego sami od nich oczekujecie. Na tym polega cała nauka Prawa i proroków.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6:31&lt;/x&gt;; &lt;x&gt;520 13:8-10&lt;/x&gt;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Łukasz łączy Złotą zasadę (&lt;x&gt;490 6:31&lt;/x&gt;) z &lt;x&gt;470 5:42&lt;/x&gt;.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5:17&lt;/x&gt;; &lt;x&gt;470 22:40&lt;/x&gt;; &lt;x&gt;550 5:14&lt;/x&gt;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2024-04-17T09:57:32Z</dcterms:modified>
</cp:coreProperties>
</file>