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oraz wąska droga, która prowadzi do życia — i niewielu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bowiem jest brama i wąska droga, która prowadzi do życia, a mało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a mało ich jest,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ciasna brama i wąska jest droga, która wiedzie do żywota, a mało ich jest, którzy ją 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a mało jest takich,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ciasna jest brama i wąska droga, która prowadzi do żywota;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Ciasna natomiast jest brama i wąska droga, która prowadzi do życia i 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ciasna jest brama i wąska droga, która prowadzi do życia, i jakże nieliczni są ci, którzy ją znajdują!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ciasna brama i wąska droga wiodąca do życia! Nieliczni są ci,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ciasna brama i wąska droga prowadzi do życia, ale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ciasna jest brama i jak wąska droga, która prowadzi do życia! I niewielu ją okrywa!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вузькі ті двері й тісна та дорога, що ведуть до життя, - і мало тих, що їх знаходять.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wąska brama i od przeszłości poddana uciskowi droga ta obecnie odprowadzająca do życia organicznego, i niewieloliczni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ciasna jest brama i wąska droga, która prowadzi do życia, i niewielu jest takich,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wąska brama i trudna droga wiedzie do życia, i tylko niewielu ją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ciasna jest brama i wąska droga prowadząca do życia i niewielu jest tych, którzy Ją znajdują.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jednak odnajduje ciasną bramę i wąską drogę prowadzącą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2024-04-18T19:30:12Z</dcterms:modified>
</cp:coreProperties>
</file>