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w stanie drzewo dobre owoców złych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nie drzewo zgniłe owoców dobrych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drzewo nie jest w stanie wydawać złych owoców ani bezużyteczne drzewo wydawać pięknych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drzewo dobre owoców złych czynić, ani drzewo zepsute owoców pięknych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2024-03-28T17:11:10Z</dcterms:modified>
</cp:coreProperties>
</file>