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092"/>
        <w:gridCol w:w="26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 ― owocach ich poznacie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prawdziwie z owoców ich poznacie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poznacie ich po ich owocach.*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Zatem z owoców ich poznacie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prawdziwie z owoców ich poznacie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7:16&lt;/x&gt;; &lt;x&gt;470 12:33&lt;/x&gt;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2024-03-29T07:46:49Z</dcterms:modified>
</cp:coreProperties>
</file>