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oświadczę: Nigdy was nie poznałem. Odejdźcie ode Mnie wy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oświadczę: Nigdy was nie znałem. Odstąpcie ode mnie wy,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im wyznam: Żem was nigdy nie znał; odstąpcie ode mnie,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wyznam im, żem was nigdy nie znał: Odstąpcie ode mnie, którzy nieprawość czynicie!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oświadczę im: Nigdy was nie znałem. Odejdźcie ode Mnie wy, którzy dopuszczacie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im powiem: Nigdy was nie znałem. Idźcie precz ode mnie wy, którzy czynicie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oświadczę: Nigdy was nie znałem, odstąpcie ode Mnie wy, którzy się dopuszczacie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powiem: Nigdy was nie znałem! Odejdźcie ode Mnie wy, którzy postępujecie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wtedy oświadczę im: Nigdy was nie poznałem; odejdźcie ode mnie popełniający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oświadczę: Nie znam was! Idźcie ode mnie wy,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powiem: Ja was nigdy nie znałem. Odejdźcie ode Mnie, zło czyniący!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скажу їм: Я вас ніколи не знав, відійдіть від мене ви, що чините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mówiąc to samo potwierdzę im że: Nigdy nie rozeznałem was; oddalajcie się ode mnie wiadomi działający dla zarobku tę zaprzeczoność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wyznam: Nigdy was nie poznałem; odstąpcie ode mnie wy, którzy czynicie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powiem prosto w twarz: "Nigdy was nie znałem! Odejdźcie ode mnie, wy, którzy czynicie bezprawie!"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wtedy im wyznam: Nigdy was nie znałem! Odstąpcie ode mnie, czyniciele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odpowiem: „Nigdy was nie znałem.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2024-04-26T20:14:07Z</dcterms:modified>
</cp:coreProperties>
</file>